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120B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7A96F411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1D896651" w14:textId="5E8C5807" w:rsidR="003760B4" w:rsidRDefault="003760B4" w:rsidP="009D07D1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შპს </w:t>
      </w:r>
      <w:r w:rsidR="00AF31BC">
        <w:rPr>
          <w:rFonts w:ascii="Sylfaen" w:hAnsi="Sylfaen"/>
          <w:b/>
          <w:szCs w:val="18"/>
          <w:lang w:val="ka-GE"/>
        </w:rPr>
        <w:t xml:space="preserve"> „რუსთავის წყალი“-ს</w:t>
      </w:r>
      <w:r>
        <w:rPr>
          <w:rFonts w:ascii="Sylfaen" w:hAnsi="Sylfaen"/>
          <w:b/>
          <w:szCs w:val="18"/>
          <w:lang w:val="ka-GE"/>
        </w:rPr>
        <w:t xml:space="preserve"> კონკურსი </w:t>
      </w:r>
    </w:p>
    <w:p w14:paraId="5DA10CD7" w14:textId="255DE0E5" w:rsidR="007D73CE" w:rsidRPr="005111AB" w:rsidRDefault="003760B4" w:rsidP="009D07D1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მასალის შესყიდვის თაობაზე 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093F24C3" w14:textId="77777777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0CE128C3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6B4F3AD8" w14:textId="22EA6C78"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0EFE9F9" w14:textId="22ECBB0A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D02301" w14:textId="18815E66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60F23BB" w14:textId="77777777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3A15E9" w14:textId="6299A856" w:rsidR="003760B4" w:rsidRDefault="00AF31BC" w:rsidP="003760B4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lastRenderedPageBreak/>
        <w:t>შპს „რუსთავის წყალი“-ს</w:t>
      </w:r>
      <w:r w:rsidR="000231A7">
        <w:rPr>
          <w:rFonts w:ascii="Sylfaen" w:hAnsi="Sylfaen"/>
          <w:b/>
          <w:szCs w:val="18"/>
          <w:lang w:val="ka-GE"/>
        </w:rPr>
        <w:t xml:space="preserve"> </w:t>
      </w:r>
      <w:r w:rsidR="003760B4">
        <w:rPr>
          <w:rFonts w:ascii="Sylfaen" w:hAnsi="Sylfaen"/>
          <w:b/>
          <w:szCs w:val="18"/>
          <w:lang w:val="ka-GE"/>
        </w:rPr>
        <w:t xml:space="preserve">კონკურსი </w:t>
      </w:r>
    </w:p>
    <w:p w14:paraId="06675980" w14:textId="77777777" w:rsidR="003760B4" w:rsidRPr="005111AB" w:rsidRDefault="003760B4" w:rsidP="003760B4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მასალის შესყიდვის თაობაზე </w:t>
      </w:r>
    </w:p>
    <w:p w14:paraId="580D4E90" w14:textId="08B70B62" w:rsidR="00665C42" w:rsidRPr="00110CCE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099A1BC8" w14:textId="280FE6B9" w:rsidR="005111AB" w:rsidRDefault="00665C42" w:rsidP="005111AB">
      <w:pPr>
        <w:spacing w:line="240" w:lineRule="auto"/>
        <w:jc w:val="center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9D07D1">
        <w:rPr>
          <w:rFonts w:ascii="Sylfaen" w:hAnsi="Sylfaen"/>
          <w:b/>
          <w:color w:val="FF0000"/>
          <w:lang w:val="ka-GE"/>
        </w:rPr>
        <w:t>№</w:t>
      </w:r>
      <w:r w:rsidRPr="009D07D1">
        <w:rPr>
          <w:rFonts w:ascii="Sylfaen" w:hAnsi="Sylfaen"/>
          <w:b/>
          <w:color w:val="FF0000"/>
        </w:rPr>
        <w:t xml:space="preserve"> </w:t>
      </w:r>
      <w:r w:rsidR="00AF31BC">
        <w:rPr>
          <w:rFonts w:ascii="Sylfaen" w:hAnsi="Sylfaen"/>
          <w:b/>
          <w:color w:val="FF0000"/>
        </w:rPr>
        <w:t>R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7778C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en-GB"/>
        </w:rPr>
        <w:t>BID-19</w:t>
      </w:r>
    </w:p>
    <w:p w14:paraId="38DCEA41" w14:textId="3DFC0D61" w:rsidR="00A50438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ზოგადი</w:t>
      </w:r>
    </w:p>
    <w:p w14:paraId="0E13A4FF" w14:textId="35C14ED9" w:rsidR="00713EFC" w:rsidRPr="009D07D1" w:rsidRDefault="00AF31BC" w:rsidP="009D07D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შპს „რუსთავის წყალი“ (</w:t>
      </w:r>
      <w:r>
        <w:rPr>
          <w:rFonts w:ascii="Sylfaen" w:hAnsi="Sylfaen" w:cs="Sylfaen"/>
          <w:sz w:val="20"/>
          <w:szCs w:val="20"/>
        </w:rPr>
        <w:t>RWC)</w:t>
      </w:r>
      <w:r w:rsidR="00713EFC" w:rsidRPr="000B1C85">
        <w:rPr>
          <w:rFonts w:ascii="Arial" w:hAnsi="Arial" w:cs="Arial"/>
          <w:sz w:val="20"/>
          <w:szCs w:val="20"/>
        </w:rPr>
        <w:t xml:space="preserve"> </w:t>
      </w:r>
      <w:r w:rsidR="00055E1E" w:rsidRPr="009D07D1">
        <w:rPr>
          <w:rFonts w:ascii="Sylfaen" w:hAnsi="Sylfaen" w:cs="Sylfaen"/>
          <w:sz w:val="20"/>
          <w:szCs w:val="20"/>
          <w:lang w:val="ka-GE"/>
        </w:rPr>
        <w:t xml:space="preserve">ატარებს კონკურსს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მასალის შესყიდვის თაობაზე </w:t>
      </w:r>
      <w:r w:rsidR="00D30223" w:rsidRPr="000B1C85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0B1C85">
        <w:rPr>
          <w:rFonts w:ascii="AcadNusx" w:hAnsi="AcadNusx"/>
          <w:sz w:val="20"/>
          <w:szCs w:val="20"/>
        </w:rPr>
        <w:t>.</w:t>
      </w:r>
      <w:r w:rsidR="00E262FC" w:rsidRPr="000B1C85">
        <w:rPr>
          <w:rFonts w:ascii="AcadNusx" w:hAnsi="AcadNusx"/>
          <w:sz w:val="20"/>
          <w:szCs w:val="20"/>
        </w:rPr>
        <w:t xml:space="preserve"> </w:t>
      </w:r>
    </w:p>
    <w:p w14:paraId="19382E82" w14:textId="655961D4" w:rsidR="009D07D1" w:rsidRPr="000B1C85" w:rsidRDefault="00D30223" w:rsidP="000B1C85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და/ან რამოდენიმე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8421E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მასალით მომარაგებას </w:t>
      </w:r>
      <w:r w:rsidRPr="000B1C85">
        <w:rPr>
          <w:rFonts w:ascii="Sylfaen" w:hAnsi="Sylfaen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14:paraId="6D7069CE" w14:textId="77777777" w:rsidR="0034672E" w:rsidRDefault="0034672E" w:rsidP="0034672E">
      <w:pPr>
        <w:spacing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4DCBDFE" w14:textId="3DECE518" w:rsidR="0034672E" w:rsidRDefault="00D30223" w:rsidP="0034672E">
      <w:pPr>
        <w:spacing w:line="240" w:lineRule="auto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0B1C85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0B1C85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34672E" w:rsidRPr="009D07D1">
        <w:rPr>
          <w:rFonts w:ascii="Sylfaen" w:hAnsi="Sylfaen"/>
          <w:b/>
          <w:color w:val="FF0000"/>
          <w:lang w:val="ka-GE"/>
        </w:rPr>
        <w:t>№</w:t>
      </w:r>
      <w:r w:rsidR="0034672E" w:rsidRPr="009D07D1">
        <w:rPr>
          <w:rFonts w:ascii="Sylfaen" w:hAnsi="Sylfaen"/>
          <w:b/>
          <w:color w:val="FF0000"/>
        </w:rPr>
        <w:t xml:space="preserve"> </w:t>
      </w:r>
      <w:r w:rsidR="00AF31BC">
        <w:rPr>
          <w:rFonts w:ascii="Sylfaen" w:hAnsi="Sylfaen"/>
          <w:b/>
          <w:color w:val="FF0000"/>
        </w:rPr>
        <w:t>R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34672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en-GB"/>
        </w:rPr>
        <w:t>BID-19</w:t>
      </w:r>
    </w:p>
    <w:p w14:paraId="744AD299" w14:textId="75E8B100" w:rsidR="00A53CF0" w:rsidRDefault="00D30223" w:rsidP="0034672E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3760B4">
        <w:rPr>
          <w:rFonts w:ascii="Sylfaen" w:hAnsi="Sylfaen"/>
          <w:b/>
          <w:sz w:val="20"/>
          <w:szCs w:val="20"/>
          <w:lang w:val="ka-GE"/>
        </w:rPr>
        <w:t>5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14:paraId="2D36F107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ლოტი #1 - დანართი #1 - რეაქტივები</w:t>
      </w:r>
    </w:p>
    <w:p w14:paraId="2FC95D94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ლოტი #2 - დანართი #2 - დამხმარე მოწყობილობები</w:t>
      </w:r>
    </w:p>
    <w:p w14:paraId="5B17CDE8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#3 - დანართი #3 - სახარჯი მასალა </w:t>
      </w:r>
    </w:p>
    <w:p w14:paraId="3B4320A3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ლოტი #4 - დანართი #4 - ლაბორატორიული ჭურჭელი</w:t>
      </w:r>
    </w:p>
    <w:p w14:paraId="1947E183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#5 - დანართი #5 - მიკრობიოლოგია </w:t>
      </w:r>
    </w:p>
    <w:p w14:paraId="7ADB4AA7" w14:textId="4957FD52" w:rsidR="003760B4" w:rsidRDefault="003760B4" w:rsidP="005111AB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81B2B5A" w14:textId="77777777" w:rsidR="003760B4" w:rsidRPr="00D60001" w:rsidRDefault="003760B4" w:rsidP="003760B4">
      <w:pPr>
        <w:spacing w:after="0"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8830E5">
        <w:rPr>
          <w:rFonts w:ascii="Sylfaen" w:eastAsia="Calibri" w:hAnsi="Sylfaen" w:cs="Sylfaen"/>
          <w:b/>
          <w:sz w:val="20"/>
          <w:szCs w:val="20"/>
          <w:lang w:val="ka-GE"/>
        </w:rPr>
        <w:t>ტენდერში მონაწილე კომპანიებმა უნდა გაითვალისწინონ შემდეგი:</w:t>
      </w:r>
    </w:p>
    <w:p w14:paraId="51D25F03" w14:textId="77777777" w:rsidR="0034672E" w:rsidRPr="008830E5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შემოთ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ავაზება წარმოდგენილი უნდა იყოს თანდართული </w:t>
      </w:r>
      <w:r>
        <w:rPr>
          <w:rFonts w:ascii="Sylfaen" w:hAnsi="Sylfaen"/>
          <w:color w:val="333333"/>
          <w:sz w:val="20"/>
          <w:szCs w:val="18"/>
          <w:lang w:val="ka-GE"/>
        </w:rPr>
        <w:t>დანართების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 მიხედვით 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მხოლოდ,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სადაც სრულყოფილად და ყურადღებით უნდა იყოს მითითებული ერთეულის, პოზიციის ჯამური და საბოლოო ჯამური ფასი. ასევე, დამატებით გრაფაში აუცილებელი წესით უნდა მიეთითოს პროდუქციის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 კოდი  და/ან სხვა რაიმე კომენტარი/შენიშვნა,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წინააღმდეგ შემთხვევაში ვერ მოხერხდება ხარისხის გადამოწმებ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ა და სპეციფიკაციასთან შედარება. </w:t>
      </w:r>
      <w:r>
        <w:rPr>
          <w:rFonts w:ascii="Sylfaen" w:hAnsi="Sylfaen"/>
          <w:color w:val="333333"/>
          <w:sz w:val="20"/>
          <w:szCs w:val="18"/>
        </w:rPr>
        <w:t>CD-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ზე ჩაწერილი უნდა იყოს როგორც დანართი, ხელმოწერილი და დამოწმებული ბეჭდით, დოკუმენტი, ასევე ექსელის ფორმატში. </w:t>
      </w:r>
    </w:p>
    <w:p w14:paraId="0E93D268" w14:textId="77777777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არ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შეცვალოთ</w:t>
      </w:r>
      <w:proofErr w:type="spellEnd"/>
      <w:r w:rsidRPr="008830E5">
        <w:rPr>
          <w:rFonts w:ascii="Sylfaen" w:hAnsi="Sylfaen" w:cs="Sylfaen"/>
          <w:color w:val="333333"/>
          <w:sz w:val="20"/>
          <w:szCs w:val="18"/>
          <w:lang w:val="ka-GE"/>
        </w:rPr>
        <w:t xml:space="preserve"> </w:t>
      </w:r>
      <w:r w:rsidRPr="00D60001">
        <w:rPr>
          <w:rFonts w:ascii="Helvetica" w:hAnsi="Helvetica"/>
          <w:color w:val="333333"/>
          <w:sz w:val="20"/>
          <w:szCs w:val="18"/>
        </w:rPr>
        <w:t>(</w:t>
      </w:r>
      <w:proofErr w:type="spellStart"/>
      <w:proofErr w:type="gramStart"/>
      <w:r w:rsidRPr="00D60001">
        <w:rPr>
          <w:rFonts w:ascii="Sylfaen" w:hAnsi="Sylfaen" w:cs="Sylfaen"/>
          <w:color w:val="333333"/>
          <w:sz w:val="20"/>
          <w:szCs w:val="18"/>
        </w:rPr>
        <w:t>ხელშეკრულებაში</w:t>
      </w:r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ინვოისში</w:t>
      </w:r>
      <w:proofErr w:type="gramEnd"/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ზედნადებში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>)</w:t>
      </w:r>
      <w:r w:rsidRPr="008830E5">
        <w:rPr>
          <w:rFonts w:ascii="Helvetica" w:hAnsi="Helvetica"/>
          <w:b/>
          <w:bCs/>
          <w:color w:val="333333"/>
          <w:sz w:val="20"/>
          <w:szCs w:val="18"/>
        </w:rPr>
        <w:t> 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დასახელება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,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განზომილების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ერთეული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რაოდენობა</w:t>
      </w:r>
      <w:proofErr w:type="spellEnd"/>
    </w:p>
    <w:p w14:paraId="57FB8ADD" w14:textId="77777777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ყურადღებით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გაეცანით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ყველა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პოზიციის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სპეციფიკაციებს</w:t>
      </w:r>
      <w:proofErr w:type="spellEnd"/>
    </w:p>
    <w:p w14:paraId="680B2B21" w14:textId="77777777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რეაგენტების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ვადა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განისაზღვრება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მინიმუმ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1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წლით</w:t>
      </w:r>
      <w:proofErr w:type="spellEnd"/>
    </w:p>
    <w:p w14:paraId="0F8291F1" w14:textId="77777777" w:rsidR="0034672E" w:rsidRPr="00890562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პროდუქციის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ხარისხი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დამოწმებული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უნდა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იყოს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სერთიფიკატით</w:t>
      </w:r>
      <w:proofErr w:type="spellEnd"/>
      <w:r>
        <w:rPr>
          <w:rFonts w:ascii="Sylfaen" w:hAnsi="Sylfaen"/>
          <w:color w:val="333333"/>
          <w:sz w:val="20"/>
          <w:szCs w:val="18"/>
          <w:lang w:val="ka-GE"/>
        </w:rPr>
        <w:t>.</w:t>
      </w:r>
    </w:p>
    <w:p w14:paraId="1F25952F" w14:textId="58F47C82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მასალის მოწოდება უნდა მოხდეს არაუგვიანეს მაისის თვიდან მისამართზე - ქ. </w:t>
      </w:r>
      <w:r w:rsidR="00AF31BC">
        <w:rPr>
          <w:rFonts w:ascii="Sylfaen" w:hAnsi="Sylfaen"/>
          <w:color w:val="333333"/>
          <w:sz w:val="20"/>
          <w:szCs w:val="18"/>
          <w:lang w:val="ka-GE"/>
        </w:rPr>
        <w:t>რუსთავი, ნინო წმინდას ქ #5.</w:t>
      </w:r>
    </w:p>
    <w:p w14:paraId="38B1978F" w14:textId="77777777" w:rsidR="00E76057" w:rsidRDefault="00E76057" w:rsidP="00A53CF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B1E0065" w14:textId="05816953" w:rsidR="003760B4" w:rsidRDefault="00E6507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760B4">
        <w:rPr>
          <w:rFonts w:ascii="Sylfaen" w:hAnsi="Sylfaen"/>
          <w:b/>
          <w:sz w:val="20"/>
          <w:szCs w:val="20"/>
        </w:rPr>
        <w:t>201</w:t>
      </w:r>
      <w:r w:rsidR="003760B4">
        <w:rPr>
          <w:rFonts w:ascii="Sylfaen" w:hAnsi="Sylfaen"/>
          <w:b/>
          <w:sz w:val="20"/>
          <w:szCs w:val="20"/>
          <w:lang w:val="ka-GE"/>
        </w:rPr>
        <w:t>9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 წლის </w:t>
      </w:r>
      <w:r w:rsidR="003760B4">
        <w:rPr>
          <w:rFonts w:ascii="Sylfaen" w:hAnsi="Sylfaen"/>
          <w:b/>
          <w:sz w:val="20"/>
          <w:szCs w:val="20"/>
          <w:lang w:val="ka-GE"/>
        </w:rPr>
        <w:t>22 თებერვალი 17:00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</w:p>
    <w:p w14:paraId="50B2567D" w14:textId="77777777" w:rsidR="003760B4" w:rsidRDefault="003760B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66FDE58" w14:textId="77777777" w:rsidR="00AF31BC" w:rsidRDefault="00AF31BC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ED073A8" w14:textId="7B32C9AD"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FAE014E" w14:textId="54658070" w:rsidR="00EA344B" w:rsidRPr="00403263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: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1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N 33</w:t>
      </w:r>
      <w:r w:rsidRPr="000B1C85">
        <w:rPr>
          <w:rFonts w:ascii="Sylfaen" w:hAnsi="Sylfaen"/>
          <w:sz w:val="20"/>
          <w:szCs w:val="20"/>
          <w:u w:val="single"/>
        </w:rPr>
        <w:t xml:space="preserve"> GWP 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სათა</w:t>
      </w:r>
      <w:r w:rsidR="008918CD">
        <w:rPr>
          <w:rFonts w:ascii="Sylfaen" w:hAnsi="Sylfaen"/>
          <w:sz w:val="20"/>
          <w:szCs w:val="20"/>
          <w:u w:val="single"/>
          <w:lang w:val="ka-GE"/>
        </w:rPr>
        <w:t>ვ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ო ოფისი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>, კანცელარია.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 xml:space="preserve">წარმოდგენილი წინადადება უნდა დარეგისტრირდეს 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 xml:space="preserve">ოპერატორთან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>და განთავსდეს სპეციალურ სატენდერო ყუთში.</w:t>
      </w:r>
      <w:r w:rsidR="00EA344B" w:rsidRPr="00403263">
        <w:rPr>
          <w:rFonts w:ascii="Sylfaen" w:hAnsi="Sylfaen"/>
          <w:sz w:val="20"/>
          <w:szCs w:val="20"/>
          <w:lang w:val="ka-GE"/>
        </w:rPr>
        <w:t xml:space="preserve">  </w:t>
      </w:r>
    </w:p>
    <w:p w14:paraId="3CE2F2F0" w14:textId="77777777" w:rsidR="004D3679" w:rsidRPr="000B1C85" w:rsidRDefault="004D3679" w:rsidP="00580531">
      <w:p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</w:p>
    <w:p w14:paraId="18192F9A" w14:textId="2FEAA2BA"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14:paraId="4AA9B80D" w14:textId="34DF6D24" w:rsidR="00580531" w:rsidRDefault="003760B4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გამარჯვებულ </w:t>
      </w:r>
      <w:r w:rsidR="0034672E">
        <w:rPr>
          <w:rFonts w:ascii="Sylfaen" w:hAnsi="Sylfaen"/>
          <w:sz w:val="20"/>
          <w:szCs w:val="20"/>
          <w:lang w:val="ka-GE"/>
        </w:rPr>
        <w:t>კომპანი</w:t>
      </w:r>
      <w:r w:rsidR="000231A7">
        <w:rPr>
          <w:rFonts w:ascii="Sylfaen" w:hAnsi="Sylfaen"/>
          <w:sz w:val="20"/>
          <w:szCs w:val="20"/>
          <w:lang w:val="ka-GE"/>
        </w:rPr>
        <w:t>(ებ</w:t>
      </w:r>
      <w:r w:rsidR="0034672E">
        <w:rPr>
          <w:rFonts w:ascii="Sylfaen" w:hAnsi="Sylfaen"/>
          <w:sz w:val="20"/>
          <w:szCs w:val="20"/>
          <w:lang w:val="ka-GE"/>
        </w:rPr>
        <w:t>)ას</w:t>
      </w:r>
      <w:r>
        <w:rPr>
          <w:rFonts w:ascii="Sylfaen" w:hAnsi="Sylfaen"/>
          <w:sz w:val="20"/>
          <w:szCs w:val="20"/>
          <w:lang w:val="ka-GE"/>
        </w:rPr>
        <w:t xml:space="preserve">თან </w:t>
      </w:r>
      <w:r w:rsidR="00055E1E">
        <w:rPr>
          <w:rFonts w:ascii="Sylfaen" w:hAnsi="Sylfaen"/>
          <w:sz w:val="20"/>
          <w:szCs w:val="20"/>
          <w:lang w:val="ka-GE"/>
        </w:rPr>
        <w:t>დაიდება</w:t>
      </w:r>
      <w:r w:rsidR="005111AB">
        <w:rPr>
          <w:rFonts w:ascii="Sylfaen" w:hAnsi="Sylfaen"/>
          <w:sz w:val="20"/>
          <w:szCs w:val="20"/>
          <w:lang w:val="ka-GE"/>
        </w:rPr>
        <w:t xml:space="preserve"> </w:t>
      </w:r>
      <w:r w:rsidR="009D07D1">
        <w:rPr>
          <w:rFonts w:ascii="Sylfaen" w:hAnsi="Sylfaen"/>
          <w:sz w:val="20"/>
          <w:szCs w:val="20"/>
          <w:lang w:val="ka-GE"/>
        </w:rPr>
        <w:t xml:space="preserve">ნასყიდობის </w:t>
      </w:r>
      <w:r w:rsidR="0034672E">
        <w:rPr>
          <w:rFonts w:ascii="Sylfaen" w:hAnsi="Sylfaen"/>
          <w:sz w:val="20"/>
          <w:szCs w:val="20"/>
          <w:lang w:val="ka-GE"/>
        </w:rPr>
        <w:t>დამოუკიდებელი</w:t>
      </w:r>
      <w:r w:rsidR="00055E1E">
        <w:rPr>
          <w:rFonts w:ascii="Sylfaen" w:hAnsi="Sylfaen"/>
          <w:sz w:val="20"/>
          <w:szCs w:val="20"/>
          <w:lang w:val="ka-GE"/>
        </w:rPr>
        <w:t xml:space="preserve"> ხელშეკრულებ</w:t>
      </w:r>
      <w:r w:rsidR="0034672E">
        <w:rPr>
          <w:rFonts w:ascii="Sylfaen" w:hAnsi="Sylfaen"/>
          <w:sz w:val="20"/>
          <w:szCs w:val="20"/>
          <w:lang w:val="ka-GE"/>
        </w:rPr>
        <w:t>(ები)</w:t>
      </w:r>
      <w:r w:rsidR="00055E1E">
        <w:rPr>
          <w:rFonts w:ascii="Sylfaen" w:hAnsi="Sylfaen"/>
          <w:sz w:val="20"/>
          <w:szCs w:val="20"/>
          <w:lang w:val="ka-GE"/>
        </w:rPr>
        <w:t xml:space="preserve">ა </w:t>
      </w:r>
      <w:r>
        <w:rPr>
          <w:rFonts w:ascii="Sylfaen" w:hAnsi="Sylfaen"/>
          <w:sz w:val="20"/>
          <w:szCs w:val="20"/>
          <w:lang w:val="ka-GE"/>
        </w:rPr>
        <w:t>დანართების მიხედვით</w:t>
      </w:r>
      <w:r w:rsidR="008421EC">
        <w:rPr>
          <w:rFonts w:ascii="Sylfaen" w:hAnsi="Sylfaen"/>
          <w:sz w:val="20"/>
          <w:szCs w:val="20"/>
          <w:lang w:val="ka-GE"/>
        </w:rPr>
        <w:t xml:space="preserve">, </w:t>
      </w:r>
      <w:r w:rsidR="009D07D1">
        <w:rPr>
          <w:rFonts w:ascii="Sylfaen" w:hAnsi="Sylfaen"/>
          <w:sz w:val="20"/>
          <w:szCs w:val="20"/>
          <w:lang w:val="ka-GE"/>
        </w:rPr>
        <w:t xml:space="preserve">ჯამური ფასის </w:t>
      </w:r>
      <w:r w:rsidR="00055E1E">
        <w:rPr>
          <w:rFonts w:ascii="Sylfaen" w:hAnsi="Sylfaen"/>
          <w:sz w:val="20"/>
          <w:szCs w:val="20"/>
          <w:lang w:val="ka-GE"/>
        </w:rPr>
        <w:t>მითითებით.</w:t>
      </w:r>
    </w:p>
    <w:p w14:paraId="3B7F205D" w14:textId="4C53C6EE"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77777777"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77777777" w:rsidR="008421EC" w:rsidRPr="0099511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34672E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ქეთი კანდელაკი</w:t>
      </w:r>
    </w:p>
    <w:p w14:paraId="0DE6A54E" w14:textId="77777777" w:rsidR="008421EC" w:rsidRPr="00580531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34672E">
        <w:rPr>
          <w:rFonts w:ascii="Sylfaen" w:hAnsi="Sylfaen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 w:rsidRPr="0034672E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14:paraId="646069F1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 w:rsidRPr="0034672E">
        <w:rPr>
          <w:rFonts w:ascii="Sylfaen" w:hAnsi="Sylfaen"/>
          <w:sz w:val="20"/>
          <w:szCs w:val="20"/>
          <w:lang w:val="ka-GE"/>
        </w:rPr>
        <w:t>: Kekandelaki@gwp.ge</w:t>
      </w:r>
    </w:p>
    <w:p w14:paraId="61CD1CC3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</w:t>
      </w:r>
      <w:r w:rsidRPr="0034672E">
        <w:rPr>
          <w:rFonts w:ascii="Sylfaen" w:hAnsi="Sylfaen"/>
          <w:sz w:val="20"/>
          <w:szCs w:val="20"/>
          <w:lang w:val="ka-GE"/>
        </w:rPr>
        <w:t>: +995 322 931111 (1456); 599 192 500</w:t>
      </w:r>
    </w:p>
    <w:p w14:paraId="14D5595B" w14:textId="77777777" w:rsidR="008421EC" w:rsidRDefault="008421EC" w:rsidP="0034672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7D1BCD7" w14:textId="0D25041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490D11" w:rsidRPr="0034672E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24467A92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მის.: ქ. თბილისი, კოსტავას I შესახვევი, 33</w:t>
      </w:r>
    </w:p>
    <w:p w14:paraId="3ED8ED2F" w14:textId="5D42222D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="00490D11" w:rsidRPr="0034672E">
        <w:rPr>
          <w:rFonts w:ascii="Sylfaen" w:hAnsi="Sylfaen"/>
          <w:sz w:val="20"/>
          <w:szCs w:val="20"/>
          <w:lang w:val="ka-GE"/>
        </w:rPr>
        <w:t>dbichelashvili@gwp.ge</w:t>
      </w:r>
    </w:p>
    <w:p w14:paraId="230FFC1E" w14:textId="42490EB6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ტელ.: +995 322 931111 (114</w:t>
      </w:r>
      <w:r w:rsidR="00490D11" w:rsidRPr="0034672E">
        <w:rPr>
          <w:rFonts w:ascii="Sylfaen" w:hAnsi="Sylfaen"/>
          <w:sz w:val="20"/>
          <w:szCs w:val="20"/>
          <w:lang w:val="ka-GE"/>
        </w:rPr>
        <w:t>6</w:t>
      </w:r>
      <w:r w:rsidR="00E76057" w:rsidRPr="0034672E">
        <w:rPr>
          <w:rFonts w:ascii="Sylfaen" w:hAnsi="Sylfaen"/>
          <w:sz w:val="20"/>
          <w:szCs w:val="20"/>
          <w:lang w:val="ka-GE"/>
        </w:rPr>
        <w:t>); 599</w:t>
      </w:r>
      <w:r w:rsidRPr="0034672E">
        <w:rPr>
          <w:rFonts w:ascii="Sylfaen" w:hAnsi="Sylfaen"/>
          <w:sz w:val="20"/>
          <w:szCs w:val="20"/>
          <w:lang w:val="ka-GE"/>
        </w:rPr>
        <w:t xml:space="preserve"> 505 067</w:t>
      </w:r>
    </w:p>
    <w:p w14:paraId="40EC202F" w14:textId="28FF6FF2" w:rsidR="00AE6EE6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6A764E95" w14:textId="08CB2A6D" w:rsidR="00AE6EE6" w:rsidRPr="00490D11" w:rsidRDefault="00AE6EE6" w:rsidP="008421EC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490D11">
        <w:rPr>
          <w:rFonts w:ascii="Sylfaen" w:hAnsi="Sylfaen" w:cs="Arial"/>
          <w:b/>
          <w:sz w:val="20"/>
          <w:szCs w:val="20"/>
          <w:lang w:val="ka-GE"/>
        </w:rPr>
        <w:t>ტექნიკურ საკითხებთან დაკავშირებით</w:t>
      </w:r>
    </w:p>
    <w:p w14:paraId="33FBE0A5" w14:textId="3845E96A" w:rsidR="00AE6EE6" w:rsidRPr="0034672E" w:rsidRDefault="00AE6EE6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თამარ ნიკურაძე </w:t>
      </w:r>
      <w:r w:rsidRPr="0034672E">
        <w:rPr>
          <w:rFonts w:ascii="Sylfaen" w:hAnsi="Sylfaen"/>
          <w:sz w:val="20"/>
          <w:szCs w:val="20"/>
          <w:lang w:val="ka-GE"/>
        </w:rPr>
        <w:t xml:space="preserve">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 </w:t>
      </w:r>
    </w:p>
    <w:p w14:paraId="6D184745" w14:textId="6CD14DCF" w:rsidR="006252D3" w:rsidRPr="0034672E" w:rsidRDefault="006252D3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ელ. ფოსტა: Tnikuradze@gwp.ge</w:t>
      </w:r>
    </w:p>
    <w:p w14:paraId="136532E2" w14:textId="18F3782E" w:rsidR="003760B4" w:rsidRPr="0034672E" w:rsidRDefault="00AE6EE6" w:rsidP="003760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ტელ: </w:t>
      </w:r>
      <w:r w:rsidR="00490D11" w:rsidRPr="0034672E">
        <w:rPr>
          <w:rFonts w:ascii="Sylfaen" w:hAnsi="Sylfaen"/>
          <w:sz w:val="20"/>
          <w:szCs w:val="20"/>
          <w:lang w:val="ka-GE"/>
        </w:rPr>
        <w:t xml:space="preserve">+995 322 931111 (7201); </w:t>
      </w:r>
      <w:r w:rsidR="003760B4" w:rsidRPr="0034672E">
        <w:rPr>
          <w:rFonts w:ascii="Sylfaen" w:hAnsi="Sylfaen"/>
          <w:sz w:val="20"/>
          <w:szCs w:val="20"/>
          <w:lang w:val="ka-GE"/>
        </w:rPr>
        <w:t>599 93 37 32</w:t>
      </w:r>
    </w:p>
    <w:p w14:paraId="58D236C0" w14:textId="458BD0BE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FD3EC61" w14:textId="77777777" w:rsidR="0034672E" w:rsidRDefault="0034672E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lastRenderedPageBreak/>
        <w:t>ტექნიკური დოკუმენტაცია:</w:t>
      </w:r>
    </w:p>
    <w:p w14:paraId="3199BFF1" w14:textId="5F81B84E"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15102A2B" w:rsidR="00E45E7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="0034672E">
        <w:rPr>
          <w:rFonts w:ascii="Sylfaen" w:hAnsi="Sylfaen"/>
          <w:sz w:val="20"/>
          <w:szCs w:val="20"/>
          <w:lang w:val="ka-GE"/>
        </w:rPr>
        <w:t>;</w:t>
      </w:r>
    </w:p>
    <w:p w14:paraId="282E5EEE" w14:textId="7E452480" w:rsidR="0034672E" w:rsidRPr="000B35C1" w:rsidRDefault="0034672E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გამოცდილება მსგავსი პროდუქციის მოწოდება-რეალიზაციასთან დაკავშირებით. </w:t>
      </w:r>
    </w:p>
    <w:p w14:paraId="56F4524A" w14:textId="6FE77AF6"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3ED7E7C" w14:textId="58CEEC6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591A4A77" w14:textId="4802DD7F"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4F2776D4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AF31BC">
        <w:rPr>
          <w:rFonts w:ascii="Sylfaen" w:hAnsi="Sylfaen"/>
          <w:sz w:val="20"/>
          <w:szCs w:val="20"/>
          <w:lang w:val="ka-GE"/>
        </w:rPr>
        <w:t>„რუსთავის წყალი“</w:t>
      </w:r>
      <w:r>
        <w:rPr>
          <w:rFonts w:ascii="Sylfaen" w:hAnsi="Sylfaen"/>
          <w:sz w:val="20"/>
          <w:szCs w:val="20"/>
          <w:lang w:val="ka-GE"/>
        </w:rPr>
        <w:t xml:space="preserve">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154760C7" w14:textId="79618C73" w:rsidR="00B30838" w:rsidRDefault="00AF31BC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„რუსთავის წყალი“ </w:t>
      </w:r>
      <w:r w:rsidR="00B30838">
        <w:rPr>
          <w:rFonts w:ascii="Sylfaen" w:hAnsi="Sylfaen"/>
          <w:sz w:val="20"/>
          <w:szCs w:val="20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 w:rsidR="000231A7"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0E3B92E9" w:rsidR="00B30838" w:rsidRDefault="000231A7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1B2AA867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</w:t>
      </w:r>
      <w:r w:rsidR="00AF31BC"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>
        <w:rPr>
          <w:rFonts w:ascii="Sylfaen" w:hAnsi="Sylfaen"/>
          <w:sz w:val="20"/>
          <w:szCs w:val="20"/>
          <w:lang w:val="ka-GE"/>
        </w:rPr>
        <w:t>არ მიიღ</w:t>
      </w:r>
      <w:r w:rsidR="00954423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704A1496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1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1"/>
    </w:p>
    <w:p w14:paraId="7FA4AEC4" w14:textId="6EBCECCD" w:rsidR="00833770" w:rsidRPr="00B5452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</w:t>
      </w:r>
      <w:r w:rsidR="000231A7">
        <w:rPr>
          <w:rFonts w:ascii="Sylfaen" w:hAnsi="Sylfaen"/>
          <w:sz w:val="20"/>
          <w:szCs w:val="20"/>
          <w:lang w:val="ka-GE"/>
        </w:rPr>
        <w:t>/ნაწილობრივად</w:t>
      </w:r>
      <w:r w:rsidRPr="00B5452A">
        <w:rPr>
          <w:rFonts w:ascii="Sylfaen" w:hAnsi="Sylfaen"/>
          <w:sz w:val="20"/>
          <w:szCs w:val="20"/>
          <w:lang w:val="ka-GE"/>
        </w:rPr>
        <w:t xml:space="preserve"> </w:t>
      </w:r>
      <w:r w:rsidR="000231A7">
        <w:rPr>
          <w:rFonts w:ascii="Sylfaen" w:hAnsi="Sylfaen"/>
          <w:sz w:val="20"/>
          <w:szCs w:val="20"/>
          <w:lang w:val="ka-GE"/>
        </w:rPr>
        <w:t>მოწოდებული მასალის სასაქონლო ზედნადების და/ან</w:t>
      </w:r>
      <w:r w:rsidR="00D57017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0B35414A" w14:textId="6379957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A3BD8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90C6457" w14:textId="4E7B7073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055E1E">
        <w:rPr>
          <w:rFonts w:ascii="Sylfaen" w:hAnsi="Sylfaen"/>
          <w:sz w:val="20"/>
          <w:szCs w:val="20"/>
          <w:lang w:val="ka-GE"/>
        </w:rPr>
        <w:t>საქონლის ერთეულის ფასებს, დანართ</w:t>
      </w:r>
      <w:r w:rsidR="00AF31BC">
        <w:rPr>
          <w:rFonts w:ascii="Sylfaen" w:hAnsi="Sylfaen"/>
          <w:sz w:val="20"/>
          <w:szCs w:val="20"/>
          <w:lang w:val="ka-GE"/>
        </w:rPr>
        <w:t xml:space="preserve">ების </w:t>
      </w:r>
      <w:r w:rsidR="00055E1E">
        <w:rPr>
          <w:rFonts w:ascii="Sylfaen" w:hAnsi="Sylfaen"/>
          <w:sz w:val="20"/>
          <w:szCs w:val="20"/>
          <w:lang w:val="ka-GE"/>
        </w:rPr>
        <w:t>შესაბამისად</w:t>
      </w:r>
      <w:r w:rsidR="004D3679">
        <w:rPr>
          <w:rFonts w:ascii="Sylfaen" w:hAnsi="Sylfaen"/>
          <w:sz w:val="20"/>
          <w:szCs w:val="20"/>
          <w:lang w:val="ka-GE"/>
        </w:rPr>
        <w:t xml:space="preserve">; </w:t>
      </w:r>
    </w:p>
    <w:p w14:paraId="6A8824DD" w14:textId="6C23804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1D7BED85" w14:textId="75667259" w:rsidR="00D513C2" w:rsidRPr="005229C4" w:rsidRDefault="00D513C2" w:rsidP="00D51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დოკუმენტის ბოლოში შესავსები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14:paraId="4B6F39B4" w14:textId="74AB183F"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2" w:name="_Toc454818563"/>
    </w:p>
    <w:bookmarkEnd w:id="2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  <w:bookmarkStart w:id="3" w:name="_GoBack"/>
      <w:bookmarkEnd w:id="3"/>
    </w:p>
    <w:p w14:paraId="78351027" w14:textId="49914A53" w:rsidR="00954423" w:rsidRPr="00954423" w:rsidRDefault="00586C84" w:rsidP="009544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</w:t>
      </w:r>
      <w:r w:rsidR="003760B4">
        <w:rPr>
          <w:rFonts w:ascii="Sylfaen" w:eastAsiaTheme="minorHAnsi" w:hAnsi="Sylfaen"/>
          <w:sz w:val="20"/>
          <w:szCs w:val="20"/>
          <w:lang w:val="ka-GE"/>
        </w:rPr>
        <w:t>(ებ)ს</w:t>
      </w:r>
      <w:r>
        <w:rPr>
          <w:rFonts w:ascii="Sylfaen" w:eastAsiaTheme="minorHAnsi" w:hAnsi="Sylfaen"/>
          <w:sz w:val="20"/>
          <w:szCs w:val="20"/>
          <w:lang w:val="ka-GE"/>
        </w:rPr>
        <w:t>თან გაფორმდება</w:t>
      </w:r>
      <w:r w:rsidR="00AE6EE6">
        <w:rPr>
          <w:rFonts w:ascii="Sylfaen" w:eastAsiaTheme="minorHAnsi" w:hAnsi="Sylfaen"/>
          <w:sz w:val="20"/>
          <w:szCs w:val="20"/>
          <w:lang w:val="ka-GE"/>
        </w:rPr>
        <w:t xml:space="preserve"> ლოტების მიხედვით დაუმოუკიდებელი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 ხელშეკრულება წინამდებარე საკონკურსო დოკუმენტაციით განსაზღვრული</w:t>
      </w:r>
      <w:r w:rsidR="00055E1E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728D652" w14:textId="477890C6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667B1F" w:rsidRDefault="00B5452A" w:rsidP="00667B1F"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667B1F" w:rsidSect="009225C1">
      <w:headerReference w:type="default" r:id="rId8"/>
      <w:footerReference w:type="default" r:id="rId9"/>
      <w:type w:val="continuous"/>
      <w:pgSz w:w="12240" w:h="15840"/>
      <w:pgMar w:top="900" w:right="810" w:bottom="720" w:left="1701" w:header="45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21D4" w14:textId="77777777" w:rsidR="00A72A0D" w:rsidRDefault="00A72A0D" w:rsidP="007902EA">
      <w:pPr>
        <w:spacing w:after="0" w:line="240" w:lineRule="auto"/>
      </w:pPr>
      <w:r>
        <w:separator/>
      </w:r>
    </w:p>
  </w:endnote>
  <w:endnote w:type="continuationSeparator" w:id="0">
    <w:p w14:paraId="49A0A995" w14:textId="77777777" w:rsidR="00A72A0D" w:rsidRDefault="00A72A0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mira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09514"/>
      <w:docPartObj>
        <w:docPartGallery w:val="Page Numbers (Bottom of Page)"/>
        <w:docPartUnique/>
      </w:docPartObj>
    </w:sdtPr>
    <w:sdtEndPr/>
    <w:sdtContent>
      <w:p w14:paraId="78573FCC" w14:textId="3099B08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1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C748" w14:textId="77777777" w:rsidR="00A72A0D" w:rsidRDefault="00A72A0D" w:rsidP="007902EA">
      <w:pPr>
        <w:spacing w:after="0" w:line="240" w:lineRule="auto"/>
      </w:pPr>
      <w:r>
        <w:separator/>
      </w:r>
    </w:p>
  </w:footnote>
  <w:footnote w:type="continuationSeparator" w:id="0">
    <w:p w14:paraId="4AD97C3D" w14:textId="77777777" w:rsidR="00A72A0D" w:rsidRDefault="00A72A0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B8B8" w14:textId="77A11D89" w:rsidR="009225C1" w:rsidRPr="000231A7" w:rsidRDefault="000231A7" w:rsidP="000231A7">
    <w:pPr>
      <w:pStyle w:val="Header"/>
      <w:ind w:left="-1170"/>
      <w:rPr>
        <w:rFonts w:ascii="Sylfaen" w:hAnsi="Sylfaen"/>
        <w:lang w:val="ka-GE"/>
      </w:rPr>
    </w:pPr>
    <w:r>
      <w:rPr>
        <w:rFonts w:ascii="Sylfaen" w:hAnsi="Sylfaen"/>
        <w:b/>
        <w:noProof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B9584" wp14:editId="742DF798">
              <wp:simplePos x="0" y="0"/>
              <wp:positionH relativeFrom="column">
                <wp:posOffset>3238500</wp:posOffset>
              </wp:positionH>
              <wp:positionV relativeFrom="paragraph">
                <wp:posOffset>285750</wp:posOffset>
              </wp:positionV>
              <wp:extent cx="3220720" cy="809625"/>
              <wp:effectExtent l="0" t="0" r="17780" b="28575"/>
              <wp:wrapTight wrapText="bothSides">
                <wp:wrapPolygon edited="0">
                  <wp:start x="0" y="0"/>
                  <wp:lineTo x="0" y="21854"/>
                  <wp:lineTo x="21591" y="21854"/>
                  <wp:lineTo x="21591" y="0"/>
                  <wp:lineTo x="0" y="0"/>
                </wp:wrapPolygon>
              </wp:wrapTight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EE5C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კონსურსი</w:t>
                          </w:r>
                        </w:p>
                        <w:p w14:paraId="02B41FDC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14:paraId="5336E5A1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შესყიდვის თაობაზე</w:t>
                          </w:r>
                        </w:p>
                        <w:p w14:paraId="7C143FDB" w14:textId="77777777" w:rsidR="000231A7" w:rsidRPr="009225C1" w:rsidRDefault="000231A7" w:rsidP="000231A7">
                          <w:pPr>
                            <w:spacing w:after="0" w:line="240" w:lineRule="auto"/>
                            <w:ind w:left="-117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  <w:p w14:paraId="2FE2BAC2" w14:textId="77777777" w:rsidR="000231A7" w:rsidRDefault="000231A7" w:rsidP="000231A7">
                          <w:pPr>
                            <w:spacing w:after="0" w:line="240" w:lineRule="auto"/>
                            <w:ind w:left="-1170" w:right="684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proofErr w:type="spellStart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</w:rPr>
                            <w:t>კონკურს</w:t>
                          </w:r>
                          <w:proofErr w:type="spellEnd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ი</w:t>
                          </w:r>
                          <w:r w:rsidRPr="00DC1EA1">
                            <w:rPr>
                              <w:rFonts w:ascii="Amiran" w:hAnsi="Amiran"/>
                              <w:b/>
                              <w:bCs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C1EA1">
                            <w:rPr>
                              <w:rFonts w:ascii="Sylfaen" w:hAnsi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br/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14:paraId="2823643E" w14:textId="77777777" w:rsidR="000231A7" w:rsidRPr="00DC1EA1" w:rsidRDefault="000231A7" w:rsidP="000231A7">
                          <w:pPr>
                            <w:spacing w:after="0" w:line="240" w:lineRule="auto"/>
                            <w:ind w:left="-153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შესყიდვის თაობაზე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B958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55pt;margin-top:22.5pt;width:253.6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TEIQIAAFI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" strokecolor="white">
              <v:textbox>
                <w:txbxContent>
                  <w:p w14:paraId="56BBEE5C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კონსურსი</w:t>
                    </w:r>
                  </w:p>
                  <w:p w14:paraId="02B41FDC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5336E5A1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შესყიდვის თაობაზე</w:t>
                    </w:r>
                  </w:p>
                  <w:p w14:paraId="7C143FDB" w14:textId="77777777" w:rsidR="000231A7" w:rsidRPr="009225C1" w:rsidRDefault="000231A7" w:rsidP="000231A7">
                    <w:pPr>
                      <w:spacing w:after="0" w:line="240" w:lineRule="auto"/>
                      <w:ind w:left="-117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  <w:p w14:paraId="2FE2BAC2" w14:textId="77777777" w:rsidR="000231A7" w:rsidRDefault="000231A7" w:rsidP="000231A7">
                    <w:pPr>
                      <w:spacing w:after="0" w:line="240" w:lineRule="auto"/>
                      <w:ind w:left="-1170" w:right="684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</w:rPr>
                      <w:t>კონკურს</w:t>
                    </w:r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ი</w:t>
                    </w:r>
                    <w:r w:rsidRPr="00DC1EA1">
                      <w:rPr>
                        <w:rFonts w:ascii="Amiran" w:hAnsi="Amiran"/>
                        <w:b/>
                        <w:bCs/>
                        <w:sz w:val="24"/>
                        <w:szCs w:val="28"/>
                      </w:rPr>
                      <w:t xml:space="preserve"> </w:t>
                    </w:r>
                    <w:r w:rsidRPr="00DC1EA1">
                      <w:rPr>
                        <w:rFonts w:ascii="Sylfaen" w:hAnsi="Sylfaen"/>
                        <w:b/>
                        <w:bCs/>
                        <w:sz w:val="24"/>
                        <w:szCs w:val="28"/>
                        <w:lang w:val="ka-GE"/>
                      </w:rPr>
                      <w:br/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2823643E" w14:textId="77777777" w:rsidR="000231A7" w:rsidRPr="00DC1EA1" w:rsidRDefault="000231A7" w:rsidP="000231A7">
                    <w:pPr>
                      <w:spacing w:after="0" w:line="240" w:lineRule="auto"/>
                      <w:ind w:left="-153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შესყიდვის თაობაზე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F31BC" w:rsidRPr="004B0922">
      <w:rPr>
        <w:noProof/>
      </w:rPr>
      <w:drawing>
        <wp:inline distT="0" distB="0" distL="0" distR="0" wp14:anchorId="2FAAEED5" wp14:editId="25A2F516">
          <wp:extent cx="2171700" cy="1171575"/>
          <wp:effectExtent l="0" t="0" r="0" b="9525"/>
          <wp:docPr id="1" name="Picture 1" descr="RW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</w:t>
    </w:r>
  </w:p>
  <w:p w14:paraId="118045E3" w14:textId="315BE079" w:rsidR="009225C1" w:rsidRPr="00AF31BC" w:rsidRDefault="00AF31BC" w:rsidP="00AF31BC">
    <w:pPr>
      <w:pStyle w:val="Header"/>
      <w:jc w:val="right"/>
      <w:rPr>
        <w:rFonts w:ascii="Sylfaen" w:hAnsi="Sylfaen"/>
        <w:b/>
        <w:color w:val="FF0000"/>
      </w:rPr>
    </w:pPr>
    <w:r w:rsidRPr="00AF31BC">
      <w:rPr>
        <w:rFonts w:ascii="Sylfaen" w:hAnsi="Sylfaen"/>
        <w:b/>
        <w:color w:val="FF0000"/>
      </w:rPr>
      <w:t>R-001-BID-19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A8803A4"/>
    <w:multiLevelType w:val="multilevel"/>
    <w:tmpl w:val="D10A2C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8"/>
  </w:num>
  <w:num w:numId="9">
    <w:abstractNumId w:val="20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1"/>
  </w:num>
  <w:num w:numId="22">
    <w:abstractNumId w:val="23"/>
  </w:num>
  <w:num w:numId="23">
    <w:abstractNumId w:val="9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31A7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D6EFC"/>
    <w:rsid w:val="001E0606"/>
    <w:rsid w:val="00202451"/>
    <w:rsid w:val="002056E8"/>
    <w:rsid w:val="00207B93"/>
    <w:rsid w:val="0021119E"/>
    <w:rsid w:val="0021503D"/>
    <w:rsid w:val="00216B88"/>
    <w:rsid w:val="0022018B"/>
    <w:rsid w:val="002319CA"/>
    <w:rsid w:val="00237416"/>
    <w:rsid w:val="00241768"/>
    <w:rsid w:val="002422D6"/>
    <w:rsid w:val="002468A9"/>
    <w:rsid w:val="0025658B"/>
    <w:rsid w:val="002568CE"/>
    <w:rsid w:val="00257F36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6C88"/>
    <w:rsid w:val="00317E69"/>
    <w:rsid w:val="00320878"/>
    <w:rsid w:val="0033101C"/>
    <w:rsid w:val="003322D5"/>
    <w:rsid w:val="0034672E"/>
    <w:rsid w:val="00357317"/>
    <w:rsid w:val="003573F4"/>
    <w:rsid w:val="003760B4"/>
    <w:rsid w:val="00385373"/>
    <w:rsid w:val="003859BA"/>
    <w:rsid w:val="00387AB5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0D11"/>
    <w:rsid w:val="00497393"/>
    <w:rsid w:val="004A3BD8"/>
    <w:rsid w:val="004B09C9"/>
    <w:rsid w:val="004D3679"/>
    <w:rsid w:val="004D3D1C"/>
    <w:rsid w:val="004D747F"/>
    <w:rsid w:val="005111AB"/>
    <w:rsid w:val="00544856"/>
    <w:rsid w:val="005553C3"/>
    <w:rsid w:val="00575D3E"/>
    <w:rsid w:val="00580531"/>
    <w:rsid w:val="005832A4"/>
    <w:rsid w:val="00583B48"/>
    <w:rsid w:val="00586056"/>
    <w:rsid w:val="00586C84"/>
    <w:rsid w:val="00595E4B"/>
    <w:rsid w:val="005C14A4"/>
    <w:rsid w:val="005C6C5E"/>
    <w:rsid w:val="005D3B83"/>
    <w:rsid w:val="005E05B1"/>
    <w:rsid w:val="00610FC8"/>
    <w:rsid w:val="006252D3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67825"/>
    <w:rsid w:val="008751D7"/>
    <w:rsid w:val="00876B2D"/>
    <w:rsid w:val="00876B9D"/>
    <w:rsid w:val="0088287D"/>
    <w:rsid w:val="00890026"/>
    <w:rsid w:val="008918CD"/>
    <w:rsid w:val="00894C67"/>
    <w:rsid w:val="00895412"/>
    <w:rsid w:val="008978B9"/>
    <w:rsid w:val="008A5094"/>
    <w:rsid w:val="008A673F"/>
    <w:rsid w:val="008B04EA"/>
    <w:rsid w:val="008B67F1"/>
    <w:rsid w:val="008C0187"/>
    <w:rsid w:val="008C35CC"/>
    <w:rsid w:val="008E16DA"/>
    <w:rsid w:val="008E3D20"/>
    <w:rsid w:val="008F419D"/>
    <w:rsid w:val="0090279D"/>
    <w:rsid w:val="00913646"/>
    <w:rsid w:val="009225C1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248B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2A0D"/>
    <w:rsid w:val="00A804C4"/>
    <w:rsid w:val="00A935AC"/>
    <w:rsid w:val="00AC494C"/>
    <w:rsid w:val="00AE4033"/>
    <w:rsid w:val="00AE6EE6"/>
    <w:rsid w:val="00AE77E5"/>
    <w:rsid w:val="00AF31BC"/>
    <w:rsid w:val="00AF56A2"/>
    <w:rsid w:val="00AF6D9B"/>
    <w:rsid w:val="00B07BFB"/>
    <w:rsid w:val="00B110A0"/>
    <w:rsid w:val="00B137F3"/>
    <w:rsid w:val="00B156A3"/>
    <w:rsid w:val="00B22D44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B0F01"/>
    <w:rsid w:val="00BC364F"/>
    <w:rsid w:val="00BE0965"/>
    <w:rsid w:val="00BE187B"/>
    <w:rsid w:val="00BE1A34"/>
    <w:rsid w:val="00BE3060"/>
    <w:rsid w:val="00BF5EFE"/>
    <w:rsid w:val="00C003BC"/>
    <w:rsid w:val="00C01CD2"/>
    <w:rsid w:val="00C06F22"/>
    <w:rsid w:val="00C12270"/>
    <w:rsid w:val="00C14986"/>
    <w:rsid w:val="00C14D7A"/>
    <w:rsid w:val="00C3621E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751A2"/>
    <w:rsid w:val="00E76057"/>
    <w:rsid w:val="00E831CA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345F-A39C-49B7-B1B4-CD8E4A97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748</Words>
  <Characters>5762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8</cp:revision>
  <cp:lastPrinted>2015-07-27T06:36:00Z</cp:lastPrinted>
  <dcterms:created xsi:type="dcterms:W3CDTF">2019-02-06T14:38:00Z</dcterms:created>
  <dcterms:modified xsi:type="dcterms:W3CDTF">2019-02-07T10:42:00Z</dcterms:modified>
</cp:coreProperties>
</file>